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4"/>
        <w:gridCol w:w="56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Mieszkasz* nad wielkimi wodami, bogaty w skarby – przyszedł twój kres,** miarka twego zdzierstwa.***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Mieszkasz nad wielkimi wodami, bogaty jesteś w skarby, lecz przyszedł twój kres, dopełniła się miara twojego zdzierstwa!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który mieszkasz nad wieloma wodami, bogaty w skarby! Nadszedł twój koniec, kres twojej chciwości.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ty, który mieszkasz nad wodami wielkiemi! o bogaty w skarby! przyszedł koniec twój, kres łakomstwa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mieszkasz nad wodami mnogimi, bogata w skarby, przyszedł koniec twój na stopie odcięcia twego!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co mieszkasz nad wielkimi wodami, wielkie skarby posiadasz: nadszedł twój kres, dopełniła się twa miara.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co mieszkasz nad wielką wodą i jesteś bogaty w skarby, nadszedł twój kres; nić twojego żywota przecięta.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który osiadłeś nad wielkimi wodami, i masz wielkie skarby, nadszedł twój koniec, nić twojego życia jest odcięta!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co siedzisz nad obfitymi wodami, opływając w skarby - przyszedł twój koniec, dopełniła się twoja miara.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co u wielkich wód założyłeś swe siedziby, zasobny w skarby, kres twój nadszedł, [dopełniona] miara twej zachłanności.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живе на великих водах і на множестві своїх скарбів. Поправді твій кінець приходить до твого подолка.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któryś osiadł nad wielkimi wodami, bogaty w skarby – oto nadszedł twój koniec, kres twojej chciwości.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”Kobieto przebywająca na obfitych wodach, obfitująca w skarby, nadszedł twój koniec, miara twego ciągnięcia zysku.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Mieszkasz, ׁ</w:t>
      </w:r>
      <w:r>
        <w:rPr>
          <w:rtl/>
        </w:rPr>
        <w:t>שֹכַנְּתִי</w:t>
      </w:r>
      <w:r>
        <w:rPr>
          <w:rtl w:val="0"/>
        </w:rPr>
        <w:t xml:space="preserve"> , wczesne zak. 2 os.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17:1&lt;/x&gt;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miarka twego zdzierstwa, ּ</w:t>
      </w:r>
      <w:r>
        <w:rPr>
          <w:rtl/>
        </w:rPr>
        <w:t>בִצְעְֵך אַּמַת</w:t>
      </w:r>
      <w:r>
        <w:rPr>
          <w:rtl w:val="0"/>
        </w:rPr>
        <w:t xml:space="preserve"> , idiom (?): przyszła na ciebie kryska.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2024-06-02T09:27:52Z</dcterms:modified>
</cp:coreProperties>
</file>