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Egipt, Judę, Edom, synów Ammona, Moab i wszystkich odciętych na krańcach,* którzy mieszkają na pustyni, gdyż wszystkie narody są nieobrzezane** i cały dom Izraela jest (ludem) nieobrzezanego serca.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Egipt, Judę, Edom, Amon, Moab i wszystkich z najdalszych zakątków,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mieszkających na pustyni, gdyż wszystkie narody są nieobrzezane i cały dom Izraela jest ludem nieobrzezanego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nadchodzą dni, mówi JAHWE, w których nawiedzę każdego obrzezanego i nieobrzezanego;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dni idą, mówi Pan, w których nawiedzę każdego obrzezańca i nieobrzezańca: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dni przychodzą, mówi JAHWE, a nawiedzę każdego, który ma obrzezany odrzezek: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Egipt, Judę i Edom, Ammonitów, Moab i na wszystkich, którzy podcinają włosy i mieszkają na pustyni. Albowiem wszystkie narody są nieobrzezane i cały dom Izraela jest nieobrzezanego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Egipt, Judę, Edom, Amon, Moab i wszystkich z obciętymi włosami, którzy mieszkają na pustyni, gdyż wszystkie narody są nieobrzezane i cały dom izraelski jest nieobrzezanego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Egipt i Judę, Edomitów i Ammonitów, Moab oraz wszystkich z obciętymi z boku włosami, którzy mieszkają na pustyni. Gdyż wszystkie narody są nieobrzezane i cały dom Izraela jest nieobrzezanego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Egipt i Judę, Edomitów i Ammonitów, Moabitów i tych, którzy obcinają włosy na skroni. Wszystkie narody są bowiem nieobrzezane, ale i cały dom Izraela ma nieobrzezane serce”.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Egipt i Judę, Edom i synów Ammona, Moab i wszystkich z przystrzyżonymi włosami na skroniach, mieszkańców pustyni. Albowiem te wszystkie obce narody, jak i cały Dom Izraela, mają nie obrzezane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Єгипет і Юду і Едом і синів аммона і синів моава і всякого остриженого на його лиці з тих, що живуть в пустині. Бо всі народи необрізані тілом, і всякий дім Ізраїля необрізаний їхнім серцем.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Micraim i Judę, Edom i synów Ammonu, Moab i wszystkich, co mieszkają w pociętych na kawałki stronach puszczy; bo wszystkie narody są nieobrzezane, i cały dom Israela jest nieobrzezanego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 nadchodzą dni – brzmi wypowiedź JAHWE – gdy dokonam rozrachunku z każdym obrzezanym, który jednak jest w stanie nieobrzezania,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odciętych na krańcach, </w:t>
      </w:r>
      <w:r>
        <w:rPr>
          <w:rtl/>
        </w:rPr>
        <w:t>קְצּוצֵי פֵאָה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dodaje: na ciele, σαρκί.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2024-06-02T20:01:10Z</dcterms:modified>
</cp:coreProperties>
</file>