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odrzuca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 wieki nie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odrzuci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nie jest zamiarem Pana odtrącić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nie odrzuca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Bóg wprawdzie, lecz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odtrąca na wieki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відкине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będzie od rzucał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2024-06-02T19:04:51Z</dcterms:modified>
</cp:coreProperties>
</file>