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PAńskie* do mnie, mówiąc: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2024-06-02T09:48:02Z</dcterms:modified>
</cp:coreProperties>
</file>