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Biada miastu (przelewu) krwi, kotłowi, w którym jest czerń* i czerń z niego nie schodzi! Wyciągaj z niego kawałek po kawałku, niech o to nie pada los.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tak mówi Wszechmocny JAHWE: Biada miastu przelewu krwi, kotłowi, w którym jest czerń,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czerń z niego nie schodzi! Wyciągaj z niego kawałek po kawałku, niech o to nie pada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Biada miastu krwawemu, kotłowi, w którym jest jego szumowina i z którego szumowina nie wychodzi. Wyciągaj z niego kawałek po kawałku, niech nie padnie na niego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Biada temu miastu krwawemu, garncowi, w którym zostaje przywara jego, z którego, mówię, przywara jego nie wychodzi: po sztukach, po sztukach wyciągaj z niego, nie padnieć nań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Biada miastu krwawemu! Garncowi, którego rdza jest w nim, a rdza jego nie wyszła z niego: po sztukach a po sztukach swoich wypróżni go, nie padł nań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Biada miastu krwawemu, zardzewiałemu kotłowi, którego rdzy nie sposób usunąć. Opróżniaj go kęs po kęsie; losów nad nim nie będzie się rzucać.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Biada miastu, które przelewa krew, kotłowi, w którym jest rdza i z którego jego rdza nie schodzi! Dobywaj z niego kawałek po kawałku, niech nie pada o to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Biada miastu krwi! Kotłowi, na którym jest rdza i jego rdza z niego nie zeszła. Kawałek po kawałku wyjmuj z niego. Nie padł na niego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BÓG: Biada krwawemu miastu, zardzewiałemu kotłowi, z którego nie schodzi rdza. Wyjmuj z niego kawałek po kawałku. Jego los jest przesądzony,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Jahwe: Biada miastu krwi, kotłowi, na którym jest rdza, i rdza zeń nie zeszła. Kawałek po kawałku wyjmuj z niego, nie padł [bowiem] nań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Місто крови - казан в якому є іржа в ньому, й іржа з нього не вийшла, по своїй часті вивів, не впав на нього жереб. Бо його кров посеред нього, Я його поставив на гладкому камені. Я його не вилив на землю, щоб покрити його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tak mówi Pan, WIEKUISTY: Biada miastu krwawej winy! Kotłowi na którym siedzi jego rdza; z którego rdza nie ustąpiła! Wyjmij z niego połać po połaci, i nie będzie rzucany o nią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ʼBiada miastu aktów przelewu krwi, szerokiemu kotłowi, którego rdza jest w nim i z którego jego rdza nie zeszła! Wybierz to kawałek po kawałku; nie będzie się o to rzucać losu.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czerń, </w:t>
      </w:r>
      <w:r>
        <w:rPr>
          <w:rtl/>
        </w:rPr>
        <w:t>חֶלְאָה</w:t>
      </w:r>
      <w:r>
        <w:rPr>
          <w:rtl w:val="0"/>
        </w:rPr>
        <w:t xml:space="preserve"> (chel’a h), hl, choć &lt;x&gt;330 24:6&lt;/x&gt;, 1112; wg G: czerń, śniedź, ἰός.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2024-06-01T16:19:37Z</dcterms:modified>
</cp:coreProperties>
</file>