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czaprakami* do jazdy konnej.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handel u ciebie kosztowną tkaniną na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kupczył w tobie suknami kosztownemi na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kupcy twoi z kobiercami na 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był dla ciebie dostawcą czapraków.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 do jazdy konnej.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handel okryciami pod siodła do konnej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handel, dostarczając okryć pod siodła do jazdy konnej.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handel derkami pod siodła do konnej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Дедан твої купці з вибраною скотиною для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zamienny handel czapkami do konnej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był twoim handlarzem tkanych szat do jazdy.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czapraki, </w:t>
      </w:r>
      <w:r>
        <w:rPr>
          <w:rtl/>
        </w:rPr>
        <w:t>חֹפֶׁש</w:t>
      </w:r>
      <w:r>
        <w:rPr>
          <w:rtl w:val="0"/>
        </w:rPr>
        <w:t xml:space="preserve"> (chofesz),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2024-06-01T11:29:57Z</dcterms:modified>
</cp:coreProperties>
</file>