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17"/>
        <w:gridCol w:w="3586"/>
        <w:gridCol w:w="3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2024-06-02T11:30:20Z</dcterms:modified>
</cp:coreProperties>
</file>