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(Jest) Gomer* i wszystkie jego oddziały.** Są z tobą Bet-Togarma*** (z) zakątków północy, wszystkie jej oddziały, liczne ludy.****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wszystkie jego wojska, i Bet-Togarmę z zakątków północy wraz ze wszystkimi jej wojskami, liczną armią.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wszystkie jego oddziały, dom Togarmy z północnych stron i wszystkie jego oddziały, liczne narody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wszystkie hufy jego, dom Togormy mieszkającego w stronach północnych, i wszystkie poczty jego, narodów wiele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wszytkie ufy jego, dom Togormy, strony północne i wszytka siła jego, i narodowie mnodzy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całe jego wojsko, mieszkańcy Togarma na najdalszej północy i całe jego wojsko, rozliczne ludy są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wszystkie jego hufce. Z tobą są Bet-Togarma z najdalszej północy, wszystkie jego hufce i liczne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wszystkie jego oddziały. Dom Togarmy z dalekiej północy i wszystkie jego oddziały. Będą z tobą liczne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wszystkie jego oddziały; Bet-Togarma z dalekiej północy i wszystkie jego oddziały. Staną przy tobie liczne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wszystkie jego oddziały, Dom Togarma z dalekiej północy i wszystkie jego zastępy, liczne narody będą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Ґомер і всі, що з ним, дім Терґама від кінця півночі і всіх, що довкруги нього, і з тобою численні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wszystkie jego lotne zastępy, dom Togarmy z krańców Północy oraz wszystkie jego lotne zastępy – wiele narodów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wszystkie jego hufce, dom Togarmy z najdalszych stron północy i wszystkie jego hufce, wiele ludów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Gomer : Cymmeryci; wyparci przez Scytów  na pd  M.  Czarnego,  do  Anatolii  (wsp. Turcja).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hufiec, </w:t>
      </w:r>
      <w:r>
        <w:rPr>
          <w:rtl/>
        </w:rPr>
        <w:t>אֲגַף</w:t>
      </w:r>
      <w:r>
        <w:rPr>
          <w:rtl w:val="0"/>
        </w:rPr>
        <w:t xml:space="preserve"> (’agaf), od as. agappu.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 koalicja  siedmiu  państw: pn  (Mesech, Tubal, Gomer, Bet-Togarma), pd-zach (Kusz i Put) i wsch (Persja).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2024-06-01T03:13:18Z</dcterms:modified>
</cp:coreProperties>
</file>