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 pokarmów przygotujesz wraz z nią, każdego poranka, jedną szóstą efy i jedną trzecią hinu oliwy, aby pokropić mąkę. (To przygotujesz) jako ofiarę z pokarmów dla JAHWE – ustawa* to wieczna,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jako ofiarę z pokarmów, należy dodać, co rano, jedną szóstą efy mąki i jedną trzecią hinu oliwy dla jej pokropienia. To ma być ofiarą z pokarmów dla JAHWE mocą ustawy wiecznej —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ofiarę z pokarmów będziesz ofiarowywał przy nim każdego ranka: szóstą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efy, trzecią część hinu oliwy, aby pokropić najlepszą mąkę,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nieustanną ofiarę z pokarmów dla JAHWE wiecznym postanowieniem.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ofiarę śniedną będzie ofiarował przy nim na każdy poranek szóstą część efy, a oliwy trzecią część hynu na skropienie pszennej mąki, śniedną mówię ofiarę Panu postanowieniem wiecznem ustwicznie.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obiatę nań co poranek, szóstą część efi, a oliwy trzecią część hin, aby była zmieszana z białą mąką, obiata JAHWE zakonna, ustawiczna i wieczna.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pokarmową winien każdego rana dodać jedną szóstą efy i jedną trzecią hinu oliwy, aby pokropić najczystszą mąkę jako ofiarę pokarmową dla Pana. Niech to będzie ustawa wieczysta!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 pokarmów przygotuje wraz z nią w każdy poranek jedną szóstą efy i jedną trzecią hinu oliwy, aby pokropić mąkę, jako ofiarę z pokarmów dla Pana; taki jest przepis o stałej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pokarmową złożysz do niego co rano w ofierze szóstą część efy i trzecią część hinu oliwy dla zwilżenia najprzedniejszej mąki na ofiarę pokarmową dla JAHWE. Są to nakazy nieustannej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pokarmową każdego ranka dołączysz do niego szóstą część efy mąki i trzecią część hinu oliwy, aby zwilżyć najprzedniejszą mąkę ofiary pokarmowej dla JAHWE. To są przepisy o codziennym całopaleniu.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jako ofiarę z pokarmów ofiarujesz co rano szóstą część efy i trzecią część hinu oliwy dla zwilżenia najprzedniejszej mąki, na ofiarę z pokarmów dla Jahwe. Jest to przepis nieustannej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зробить над ним манаа вранці, шосту часть міри, і трету часть іна олії, щоб замісити муку, манаа Господеві, постійний припис.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nim, każdego ranka będziesz składał ofiarę z pokarmów – szóstą część efy oraz trzecią część hynu oliwy, w celu zwilżenia przedniej mąki; to jest ofiara z pokarmów dla WIEKUISTEGO; to są ustawy wieczne i ustawiczne.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 jako ofiarę zbożową masz ranek w ranek dostarczać szóstą część efy, a co się tyczy oliwy – trzecią część hinu na pokropienie wybornej mąki. Ofiara zbożowa dla JAHWE to ustawa po czas niezmierzony, na stałe.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ustawa, </w:t>
      </w:r>
      <w:r>
        <w:rPr>
          <w:rtl/>
        </w:rPr>
        <w:t>חּקַת</w:t>
      </w:r>
      <w:r>
        <w:rPr>
          <w:rtl w:val="0"/>
        </w:rPr>
        <w:t xml:space="preserve"> (chuqqat), za klkn Mss GK; wg MT: ustawy, </w:t>
      </w:r>
      <w:r>
        <w:rPr>
          <w:rtl/>
        </w:rPr>
        <w:t>חֻּקֹות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2024-05-31T20:38:50Z</dcterms:modified>
</cp:coreProperties>
</file>