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zwróciłeś na to uwagę, synu człowieczy? — zapytał mnie mój przewodnik. Następnie polecił, bym wyruszył z powrotem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Czy 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synu człowieczy? Potem poprowadził mnie i zaprowadził na brzeg tej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mnie: Widziałżeś, synu człowieczy? I wywiódł mię, i obrócił mię na brzeg onego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Zaisteś widział, synu człowieczy. I wywiódł mię, i obrócił do brzegu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Czy widziałeś to, synu człowieczy? I poprowadził mnie z powrotem wzdłuż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Potem kazał mi iść z powrotem brzegiem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widziałeś, synu człowieczy? I poprowadził mnie z powrotem na brzeg strumienia.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„Czy widziałeś to, synu człowieczy?”. I poprowadził mnie z powrotem na brzeg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Czy widziałeś, synu człowieczy? Więc poprowadził mię i zaprowadził z powrotem na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він повів мене на беріг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to widziałeś, synu człowieka? Następnie mnie poprowadził i z powrotem wyprowadził nad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”Czy widziałeś to, synu człowieczy? ”Potem kazał mi iść i wrócić na brzeg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2024-05-31T07:31:23Z</dcterms:modified>
</cp:coreProperties>
</file>