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Przyznają też, że Ja, JAHWE, nie na darmo zapowiadałem,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że nie na próżno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Pan, a iżem nie darmo mówił, że na nich to złe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doznają że ja, JAHWE, nie próżnom mówił, żem im to złe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 próżno mówiłem, iż na nich sprowadzę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nadaremnie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mówiłem, iż uczynię im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Ja, JAHWE, nie na darmo mówiłem, że sprowadzę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iż Ja, Jahwe, nie na próżno groziłem, iż spuszczę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WIEKUISTY, nie na próżno groziłem, że im to zło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Jehowa; nie na próżno mówiłem, że sprowadzę na nich to nieszczęście”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2024-05-31T19:04:16Z</dcterms:modified>
</cp:coreProperties>
</file>