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wewnętrzny dziedziniec domu JAHWE. A oto u wejścia do przybytku JAHWE, między przedsionkiem a ołtarzem,* było około dwudziestu pięciu** mężczyzn. Byli zwróceni plecami do przybytku JAHWE, a twarzami ku wschodowi, i oddawali oni ku wschodowi pokłon słońcu.***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mnie więc na dziedziniec wewnętrzny świątyni JAHWE. Tam, u wejścia do przybytku JAHWE, między przedsionkiem a ołtarzem, zobaczyłem około dwudziestu pięciu mężczyzn. Odwróceni plecami do przybytku JAHWE, a zwróceni twarzami na wschód, oddawali pokłon słońcu!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wprowadził mnie na wewnętrzny dziedziniec domu JAHWE, a oto u wejścia do świątyni JAHWE, między przedsionkiem a ołtarzem,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dwudziestu pięciu mężczyzn. Każdy z nich był odwrócony plecami do świątyni JAHWE, ich twarze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 zwrócone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wschód i oddawali pokłon słońcu w kierunku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wprowadził do wnętrznej sieni domu Pańskiego, a oto u drzwi kościoła Pańskiego między przysionkim i ołtarzem było dwadzieścia i pięć mężów, których tyły były obrócone ku kościołowi Pańskiemu, a twarze ich na wschód, którzy się kłaniali przeciwko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do sieni domu PANskiego wnętrznej, a oto u drzwi domu PANskiego między przysionkiem a ołtarzem jakmiarz dwadzieścia i pięć mężów, tyły mające ku kościołowi PANskiemu, a twarzy na wschód, a kłaniali się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mnie także na wewnętrzny dziedziniec świątyni Pańskiej i oto u wejścia do świątyni Pańskiej, pomiędzy przedsionkiem a ołtarzem, znajdowało się około dwudziestu pięciu mężów, obróconych tyłem do świątyni Pańskiej, z twarzami skierowanymi ku wschodowi. Zwróceni na wschód oddawali pokłon słońcu.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wewnętrzny dziedziniec świątyni Pana. A oto u wejścia do przybytku Pana, między przedsionkiem a ołtarzem, było około dwudziestu pięciu mężów; ci, tyłem zwróceni do przybytku Pana, a twarzą ku wschodowi, zwróceni ku wschodowi oddawali pokłon słońcu.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mnie potem na wewnętrzny dziedziniec domu JAHWE. Oto wejście do świątyni JAHWE. Między przedsionkiem a ołtarzem stało około dwudziestu pięciu mężczyzn, każdy stał tyłem do świątyni JAHWE. Twarzami byli zwróceni ku wschodowi i kłaniali się głęboko w kierunku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na wewnętrzny dziedziniec domu JAHWE. Przy wejściu do świątyni JAHWE, między przedsionkiem a ołtarzem, stało około dwudziestu pięciu mężczyzn, każdy tyłem do świątyni JAHWE. Twarzami swymi zwróceni ku wschodowi, kłaniali się głęboko w kierunku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mię na wewnętrzny dziedziniec Świątyni Jahwe. Oto wejście do miejsca Świętego Jahwe. Między przedsionkiem a ołtarzem stało około dwudziestu pięciu mężów. Każdy był odwrócony plecami do miejsca Świętego Jahwe, a twarze mieli zwrócone ku wschodowi. Padali oni na twarz przed słońcem w kierunku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ввів мене до внутрішнього двору господнього дому, і ось при переддверях господнього храму між еламом і між жертівником, яких двадцять мужів, їхні зади до господнього храму і їхні лиця впереді, і ці покланяються сонцю.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mnie na wewnętrzny dziedziniec domu WIEKUISTEGO. A oto u wrót Przybytku WIEKUISTEGO, pomiędzy przedsionkiem – a ofiarnicą, stało około dwudziestu pięciu mężów; byli zwróceni tyłem do Przybytku WIEKUISTEGO, a twarzą do wschodu, i w stronę wschodu korzyli się przed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więc na wewnętrzny dziedziniec domu JAHWE, a oto u wejścia do świątyni JAHWE, między portykiem a ołtarzem, było około dwudziestu pięciu mężów obróconych plecami do świątyni JAHWE, a twarzami na wschód; i kłaniali się ku wschodowi, ku słońcu.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2:17&lt;/x&gt;; &lt;x&gt;470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dwudziestu, być może w związku z mezopotamskim bóstwem Szemesz.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4:19&lt;/x&gt;; &lt;x&gt;50 17:3&lt;/x&gt;; &lt;x&gt;220 31:25-28&lt;/x&gt;; &lt;x&gt;120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2024-06-01T02:33:09Z</dcterms:modified>
</cp:coreProperties>
</file>