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Czy ty widzisz, co oni tu robią?! Czy widzisz te wielkie obrzydliwości, których dopuszcza się tutaj dom Izraela, aby [Mnie] oddalić od mojej świątyni?! Ale zobaczysz jeszcze większe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mnie: Synu człowieczy, czy widzisz, co oni czynią? Te wielkie obrzydliwości, które czyni tu dom Izraela, tak że muszę się oddalić od swojej świątyni? Ale odwróć się i ujrzysz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mi rzekł: Synu człowieczy! widziszże ty, co ci czynią, obrzydliwości wielkie, które tu czyni dom Izraelski? tak, że się oddalić muszę od świątnicy mojej; ale obróciwszy się ujrzysz obrzydliwości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mnimaszli, że widzisz ty, co ci czynią obrzydłości wielkie, które tu działa dom Izraelski, abych daleko odstąpił od świątnice mojej? A jeszcze obróciwszy się ujźrzysz obrzydliwości 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Synu człowieczy, czy widzisz, co oni czynią? - Okropne obrzydliwości, którym się tu oddają pokolenia izraelskie, aby Mnie zmusić do oddalenia się z mojej świątyni. Ale gdy się lepiej przypatrzysz,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widzisz, co oni robią - te wielkie obrzydliwości, których dopuszcza się tutaj dom izraelski, aby mnie oddalić od mojej świątyni? Ale ty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Synu człowieczy, czy widzisz, co oni robią? Wielkie obrzydliwości, których się tutaj dopuszcza dom Izraela, żeby oddalić się od Mojego przybytku. Ale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mi powiedział: „Synu człowieczy, czy widzisz co oni robią? Te wielkie obrzydliwości, których lud izraelski tutaj się dopuszcza, żeby Mnie oddalić od mojej świątyni. Ale zobaczysz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czy widzisz, co one robią? Te wielkie obrzydliwości, jakie Dom Izraela tu czyni, abym się oddalił z mego sanktuarium. Zobaczysz jednak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чи ти побачив, що ці чинять? Вони тут чинять великі беззаконня, щоб Я відступив від моїх святих. І ще побачиш більші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czy widzisz co oni czynią? To są wielkie obmierzłości, które tu spełnia dom Israela, bym się oddalił od Mej Świątyni. Ale ujrzysz jeszcze większe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”Synu człowieczy, czy widzisz, jak wielkie obrzydliwości oni czynią – rzeczy, które dom Izraela tu czyni, abym się oddalił od mego sanktuarium? A przecież jeszcze zobaczysz wielkie obrzydliwości”.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2024-06-01T00:50:10Z</dcterms:modified>
</cp:coreProperties>
</file>