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ze śpiących w prochu ziemi obudzi się, jedni do życia wiecznego, a drudzy na zniewagi i wieczne odrzucenie.*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 się wielu ze śpiących w prochu ziemi — jedni do życia wiecznego, a drudzy na zniewagi i wieczne odrzucenie.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śpią w prochu ziemi, obudzi się, jedni do życia wiecznego, a drudzy ku hańbie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śpią w prochu ziemi, ocucą się, jedni ku żywotowi wiecznemu, a drudzy na pohańbienie i na wzgardę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mnodzy z tych, którzy śpią w prochu ziemie, ocucą się: jedni do żywota wiecznego, a drudzy na hańbę, aby widzieli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zaś, co śpi w prochu ziemi, zbudzi się: jedni do wiecznego życia, drudzy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obudzą się, jedni do żywota wiecznego, a drudzy na hańbę i wieczne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śpią w prochu ziemi, się zbudzi. Jedni do życia wiecznego, drudzy zaś ku hańbie, ku wiecznej odrazie.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tych, którzy śpią w prochu ziemi, powstanie -jedni do życia wiecznego, a inni ku hańbie i wiecznej wzgardzie.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śpiących w prochu ziemi obudzi się: jedni do życia wiecznego, inni ku hańbie i wiekuistej zgrozie.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тих, що сплять в поросі землі встануть, ці на вічне життя, і ті на погорду і на вічний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obudzi się wielu z tych, co śpią w prochu ziemi; ci do życia wiecznego, a tamci na pohańbienie oraz wieczną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zaś, którzy śpią w prochu ziemi, wielu się zbudzi: jedni do życia po czas niezmierzony, a drudzy na pohańbienie i odrazę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odrzucenie, ּ</w:t>
      </w:r>
      <w:r>
        <w:rPr>
          <w:rtl/>
        </w:rPr>
        <w:t>דֵרָאֹון</w:t>
      </w:r>
      <w:r>
        <w:rPr>
          <w:rtl w:val="0"/>
        </w:rPr>
        <w:t xml:space="preserve"> (dera’on), l. wzgardę, αἰσχύνη, czyli: wstyd, upokorzenie (zob. Łk14:9), G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&lt;x&gt;500 5:28-29&lt;/x&gt;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2024-06-04T00:10:23Z</dcterms:modified>
</cp:coreProperties>
</file>