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Dariusza,* syna Ahaszwerosza** z rodu medyjskiego, który został uczyniony królem państwa chaldejskiego,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Ahaszwerosza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rodu medyjskiego, który został uczyniony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Aswerusa, z rodu Medów, który był ustanowiony królem nad królestwem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Daryjusza, syna Aswerusowego, z nasienia Medów, który był postanowiony królem na królestwem Chaldejskiem;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Dariusa, syna Asuerowego, z nasienia Medów, który panował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z rodu Medów, syna Artakserksesa, sprawującego władzę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Ahaszwerosza z rodu medyjskiego, który został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Achaszwerosza, z rodu Medów, który został królem w królestwie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pierwszym roku Dariusza, syna Aswerusa, z plemienia Medów, panującego nad królestwem chaldejskim.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rodu Medów, który został monarchą królestwa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Дарія сина Ассуера з насіння мидів, який зацарював над царством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Dariusza, syna Aswerusa, z rodu Medów, który został ustanowiony królem nad królestwem kasdejskim;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potomstwa Medów, który został ustanowiony królem nad królestwem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obecnym etapie wiedzy trudno powiedzieć, co za postać kryje się za Dariuszem. Jeśli Gubaru lub Cyrus (zob. &lt;x&gt;340 6:29&lt;/x&gt;), to wydarzenie miało miejsce w 539 r. p. Chr. Daniel mógł mieć wówczas ok. 80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syna Kserksesa, aram. </w:t>
      </w:r>
      <w:r>
        <w:rPr>
          <w:rtl/>
        </w:rPr>
        <w:t>חשיארש</w:t>
      </w:r>
      <w:r>
        <w:rPr>
          <w:rtl w:val="0"/>
        </w:rPr>
        <w:t xml:space="preserve"> , pers. Kszayarsza.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2024-06-02T10:07:58Z</dcterms:modified>
</cp:coreProperties>
</file>