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aby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wzywającego nas, 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byliśmy posłuszni głosowi JAHWE, naszego Boga, by postępować według jego ustaw, które dał nam przez swoje sługi,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byliśmy posłuszni głosowi Pana, Boga naszego, żebyśmy chodzili w ustawach jego, które on dał przed oblicze nasze przez proroków, sług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 Boga naszego, żebyśmy chodzili w zakonie jego, który nam dał przez sługi swoje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Pana, Boga naszego, by postępować według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Pana, Boga naszego, by postępować według jego wskazań,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naszego Boga, aby postępować według Jego pouczeń,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naszego Boga, aby postępować według Jego Prawa, które nam dał przez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Boga naszego aby postępować według Jego praw, które nam dał za pośrednictwem swoich sług.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вислухали голосу нашого Господа Бога, щоб ходити в його законах, які Він дав перед нашим лицем руками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głosowi WIEKUISTEGO, naszego Boga, żeby chodzić w Jego ustawach, które dał przed nasze oblicze poprzez swoje sługi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usłuchaliśmy głosu JAHWE, naszego Boga, by chodzić podług jego praw, które nam przedłożył ręką swych sług,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2024-06-02T12:15:08Z</dcterms:modified>
</cp:coreProperties>
</file>