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Nieszczere było ich serce – teraz poniosą karę. On sam złamie kark ich ołtarzom, rozbije ich (święte)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Nieszczere było ich serce — wkrótce poniosą karę. On sam złamie kark ich ołtarzom, rozbije ich święte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jest rozdzielone, teraz są winni. On pokruszy ich ołtarze i zniszczy ich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Rozdziela się serce ich, przetoż winnymi są; on pokruszy ołtarze ich, i obrazy ich popsuje.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Rozdzieliło się serce ich, teraz zginą; on połamie bałwany ich, spustoszy ołtarze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jest obłudne, muszą pokutować! On ich ołtarze zburzy i stele powywraca.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Nieszczere było ich serce, więc teraz poniosą karę. On sam zburzy ich ołtarze, rozbije ich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jest fałszywe – teraz więc poniosą karę, On zburzy ich ołtarze, rozbije ich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było nieszczere, teraz za to odpokutują. On rozwali ich ołtarze i zniszczy ich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było podzielone, teraz za to odpokutują! On zburzy ich ołtarze, porozbija ich święte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розділив їхні серця, тепер згинуть. Він розвалить їхні жертівники, в біді будуть їхні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jest rozdzielone, dlatego popełniają przestępstwa. Lecz On pokruszy ich ofiarnice i zburzy ich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stało się obłudne; okażą się winni. ”Jest ktoś, kto zburzy ich ołtarze, ogołoci ich słupy.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2024-06-02T06:15:39Z</dcterms:modified>
</cp:coreProperties>
</file>