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lecz nie nasycą się, będą uprawiali nierząd, lecz się nie rozmnożą, gdyż opuścili JAHWE, aby pilnować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jeść, ale się nie nasycą, będą uprawiać nierząd, ale się nie pomnożą, bo nie chcą zważać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wszakże się nie nasycą, nierząd płodzić będą, ale się nie rozrodzą; bo nie chcą mieć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a nie najedzą się, nierząd płodzili, a nie przestali, bo opuścili JAHWE w tym, że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będą, lecz się nie nasycą, będą uprawiać nierząd, lecz nie wzrosną w liczbę, bo przestali zważać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jedli, nie nasycą się; będą uprawiali nierząd, lecz się nie rozmnożą, gdyż opuścili Pana, oddając się wszeteczeństwu.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bo opuścili JAHWE, aby się oddawać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ponieważ przestali szanować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- ale się nie nasycą, będą cudzołożyli - ale się nie rozrodzą, bo opuścili Jahwe, by się oddawać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і не наситяться, вони розпустували і не випрямляться, томущо оставили Господа, щоб зберігати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jeść – nie nasycą się; gdy zadowolą swą chuć – nie rozmnożą się; bo przestali zważać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lecz się nie nasycą. Będą traktować niewiasty jak nierządnice; lecz się nie rozrosną, przestali bowiem zważać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2024-05-31T20:13:26Z</dcterms:modified>
</cp:coreProperties>
</file>