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Izraelu! Nie wesel się jak ludy, gdyż odstąpiłeś w nierządzie od swojego Boga, lubiłeś zapłatę za nierząd* na wszystkich klepiskach zbożowych.**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Izraelu! Nie wesel się jak ludy, gdyż odstąpiłeś w nierządzie od Boga, lubiłeś, gdy na klepiskach płacono ci za nierząd!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ciesz się, Izraelu, nie raduj się jak inne narody, bo uprawiałeś nierząd, odwracając się od swego 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umiłowałeś zapłatę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nierządnicy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wszystkich klepiskach zbożowych.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wesel się, Izraelu! nie raduj się jako inne narody, że nierząd płodzisz, odwracając się od Boga swego, a miłujesz zapłatę wszetecznicy na wszystkich bojewiskach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wesel się, Izraelu, nie raduj się jako narodowie, boś wszeteczeństwo płodził od Boga twego. Rozmiłowałeś się datku nad wszytkie bojowiska pszenice.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Izraelu, nie krzycz z radości jak inne narody, bo opuściłeś Boga swego, uprawiając nierząd, umiłowałeś zapłatę nieczystą na wszystkich klepiskach zbożowych.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 się, Izraelu, Nie wesel się jak ludy, bo odwróciłeś się w nierządzie od swojego Boga i lubiłeś zapłatę za nierząd na wszystkich klepiskach zbożowych.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Izraelu, nie raduj się jak inne ludy, bo uprawiając nierząd, opuściłeś swojego Boga. Pokochałeś zapłatę za nierząd na wszystkich klepiskach zbożowych.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Izraelu, nie raduj się jak inne narody! Ponieważ cudzołożyłeś wobec swojego Boga. Ukochałeś zapłatę na wszystkich klepiskach zbożowych.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Izraelu, nie wesel się jak inne narody! Wszak dopuściłeś się niewierności wobec swego Boga, wolałeś ciągnąć zyski z cudzołóstwa na wszystkich klepiskach ze zbożem.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радій Ізраїле, ані не веселися так як народи. Томущо ти вчинив розпусту проти твого Бога, ти полюбив дари на всіх токах пшениці.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wesel się Israelu głośną radością, na wzór ludów! Bo wszetecznie odstąpiłeś od swego Boga, polubiłeś myto na wszystkich klepiskach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ciesz się, Izraelu. Nie raduj się jak ludy. Bo przez rozpustę odszedłeś od swego Boga. Umiłowałeś dary będące zapłatą na wszystkich klepiskach zbożowych.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3:2-14&lt;/x&gt;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2024-06-02T01:48:24Z</dcterms:modified>
</cp:coreProperties>
</file>