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Improwizujecie bezmyślnie* na strunach lutni, jak Dawid wymyślacie** sobie instrumenty muzyczne,***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Brzdąkacie bezmyślnie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strunach lutni, jak Dawid wymyślacie instrumenty,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 i wymyślacie sobie instrumenty muzyczne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lutni, wymyślając sobie naczynia muzyczne, jako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dźwięku arfy, mniemali, że mieli jako Dawid naczynia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na strunach harfy i jak Dawid wynajdują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lutni, jak Dawid wymyślają sobie instrumenty muzyczne,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harfy, jak Dawid wymyślają sobie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śpiewają przy dźwiękach harfy, wymyślają sobie instrumenty muzyczne, jak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hałaśliwie przy dźwiękach harfy i obmyślają instrumenty muzyczne podobnie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плескаєте на голос органів за дійсне вважали і не за проминаюче.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pobrzękują na strunach lutni i jak Dawid, wymyślili sobie muzyczne narzędzia;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przy dźwięku instrumentu strunowego; jak Dawid wymyślają sobie instrumenty do akompaniowania przy pieśni;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improwizujecie bezmyślnie, </w:t>
      </w:r>
      <w:r>
        <w:rPr>
          <w:rtl/>
        </w:rPr>
        <w:t>הַּפֹרְטִים</w:t>
      </w:r>
      <w:r>
        <w:rPr>
          <w:rtl w:val="0"/>
        </w:rPr>
        <w:t xml:space="preserve"> (happortim), od ּ</w:t>
      </w:r>
      <w:r>
        <w:rPr>
          <w:rtl/>
        </w:rPr>
        <w:t>פָרַט</w:t>
      </w:r>
      <w:r>
        <w:rPr>
          <w:rtl w:val="0"/>
        </w:rPr>
        <w:t xml:space="preserve"> (parat), o niepewnym znaczeniu; aram. ּ</w:t>
      </w:r>
      <w:r>
        <w:rPr>
          <w:rtl/>
        </w:rPr>
        <w:t>פְרִיטָא</w:t>
      </w:r>
      <w:r>
        <w:rPr>
          <w:rtl w:val="0"/>
        </w:rPr>
        <w:t xml:space="preserve"> ozn. drobną monetę, puste słowa, mowę jąkającego się; lub: (1) brzdąkacie leniwie; (2) wyśpiewujecie głupstwa przy wtórze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wymyślają.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2024-05-29T20:47:37Z</dcterms:modified>
</cp:coreProperties>
</file>