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Bóg Izraela oddzielił was od zgromadzenia Izraela, aby postawić was bliżej siebie? Mało wam było, że pozwolił wam sprawować służbę w przybytku JAHWE i stawać przed zgromadzeniem, aby służyć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to mało, że Bóg Izraela oddzielił was od zgromadzenia Izraela, aby zbliżyć was do siebie, abyście pełnili służbę w przybytku JAHWE i abyście stali przed zgromadzeniem, i mu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to mało, że was oddzielił Bóg Izraelski od zgromadzenia Izraelskiego, abyście przystępowali do niego ku odprawowaniu usługi w przybytku Pańskim, a iżbyście stali przed zgromadzeniem,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mało, że was oddzielił Bóg Izraelów od wszystkiego ludu i przyłączył sobie, abyście mu służyli w służbie przybytku i stali przed mnóstwem ludu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wam, że Bóg Izraela wyróżnił was spośród społeczności Izraela, byście się mogli zbliżać do Niego, pełniąc służbę w przybytku Pana i stojąc przed społecznością, by za nich pełnić swój urząd?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było za mało, iż Bóg Izraela wyróżnił was w zborze izraelskim, aby was zbliżyć do siebie, byście mogli sprawować służbę w przybytku Pańskim i stawać przed zborem,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Bóg Izraela oddzielił was od społeczności Izraela, abyście się mogli zbliżać do Niego i pełnić służbę w Przybytku JAHWE, abyście mogli stać przed społecznością i jej usługiwać?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wam za mało, że Bóg Izraela wyróżnił was spośród społeczności izraelskiej? Możecie przecież zbliżać się do Niego, pełnić służbę w mieszkaniu JAHWE i stawać przed społecznością, aby w jej imieniu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wam mało, że Bóg Izraela wyłączył was ze społeczności izraelskiej? Że dopuścił was do siebie, abyście sprawowali służbę przy Przybytku Jahwe i stawali przed narodem, pełniąc urząd w jego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Bóg Jisraela oddzielił was od zgromadzenia Jisraela, żeby was przybliżyć do Siebie, abyście wypełniali służbę Miejsca Obecności Boga, stojąc przed zgromadzeniem, aby ich reprezentować?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mało, że Bóg was wyróżnił ze zboru Israela oraz przybliżył was do Siebie, abyście pełnili służbę przy Przybytku WIEKUISTEGO i stawali przed zborem, 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drobiazg, że Bóg Izraela od dzielił was od zgromadzenia Izraela i wziął was sobie, abyście pełnili służbę związaną z przybytkiem JAHWE i stali przed zgromadzeniem, aby im usługiwać,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2024-06-02T09:46:24Z</dcterms:modified>
</cp:coreProperties>
</file>