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wyniósł wszystkie laski sprzed oblicza JAHWE do wszystkich synów Izraela. (Ci) obejrzeli je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wyniósł je sprzed JAHWE i pokazał wszystkim Izraelitom. Oni zaś obejrzeli je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wyniósł wszystkie laski od Pana do wszystkich Izraelitów; zobaczyli, i każdy odebrał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wyniósł wszystkie laski sprzed Pana do wszystkich synów izraelskich. Oni je obejrzeli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wyniósł wszystkie laski sprzed oblicza JAHWE do wszystkich Izraelitów. A gdy je zobaczyli, 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wszystkie laski z ich miejsca przed JAHWE i wyniósł je do Izraelitów. Oni przypatrzyli się im i każdy zabrał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laski wyniósł Mojżesz sprzed oblicza Jahwe do wszystkich Izraelitów. Ci przyjrzeli się [im], po czym każdy zabrał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wyniósł wszystkie laski sprzed Boga do wszystkich synów Jisraela. Rozpoznali i zabrali - [każdy] człowiek swoją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wyniósł wszystkie buławy sprzed oblicza WIEKUISTEGO do wszystkich synów Israela; zatem je obejrzeli oraz wzięli, każdy swoją buławę.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2024-05-30T08:26:14Z</dcterms:modified>
</cp:coreProperties>
</file>