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Bileama: Nie idź z nimi i nie przeklinaj tego ludu, gdyż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z nimi — odpowiedział Bóg. — Nie przeklinaj tego ludu, jest on bowiem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Balaama: Nie idź z nimi i nie przeklnij tego ludu, bo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Balaama: Nie chodź z nimi, ani przeklinaj ludu tego; bo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Balaama: Nie chodź z nimi i nie klni ludu, bo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Bóg do Balaama: Nie możesz iść z nimi i nie możesz tego ludu przeklinać, albowiem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Bileama: Nie idź z nimi i nie przeklinaj tego ludu, gdyż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Bóg powiedział do Balaama: Nie możesz iść z nimi i nie wolno ci przeklinać tego ludu, ponieważ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odpowiedział Balaamowi: „Nie idź z nimi i nie przeklinaj tego ludu, bo jest on błogosławiony”.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Balaama: - Nie idź z nimi i nie przeklinaj tego ludu, bo on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Bilama: Nie idź razem z nimi i nie przeklinaj ludu, bo jest błogosławiony.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Валаама: Не підеш з ними, ані не прокленеш народу, бо він благословенний.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Bileama: Nie chodź z nimi, ani nie przeklinaj tego ludu, gdyż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Balaama: ”Nie wolno ci iść z nimi. Nie wolno ci przeklinać tego ludu, są bowiem błogosławieni”.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2024-06-02T10:39:50Z</dcterms:modified>
</cp:coreProperties>
</file>