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8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zatrzymał się w Szitim,* lud zaczął uprawiać nierząd z córkami Moabu.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osiadł w Szitim,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 zaczął uprawiać nierząd z Moabitkami.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zamieszkał w Szittim i lud zaczął uprawiać nierząd z córkami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gdy mieszkał Izrael w Syttim, począł lud cudzołożyć z córkami Moabskiemi,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mieszkał natenczas w Setim i cudzołożył lud z córkami Moab,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przebywali w Szittim, zaczął lud uprawiać nierząd z Moabitkami.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osiadł w Szittim, zaczął lud uprawiać nierząd z Moabitkami.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przebywał w Szittim, lud zaczął uprawiać nierząd z Moabitkami.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zatrzymał się w Szittim, lud zaczął dopuszczać się nierządu z Moabitkami.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zamieszkał w Szittim. Wtedy to lud zaczął dopuszczać się rozwiązłości z Moabitkami.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Jisrael osiadł w Szitim, a [idąc za namową Bilama], lud zaczął uprawiać nierząd z córkami Moawu.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замешкав Ізраїль в Саттім. І опоганився нарід розпустою з дочками Моава.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Israel przebywał w Szyttym. I lud zaczął się zalecać do córek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mieszkał w Szittim. Wtedy lud zaczął uprawiać nierząd z córkami Moabu.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Szitim, ׁ</w:t>
      </w:r>
      <w:r>
        <w:rPr>
          <w:rtl/>
        </w:rPr>
        <w:t>שִּטִים</w:t>
      </w:r>
      <w:r>
        <w:rPr>
          <w:rtl w:val="0"/>
        </w:rPr>
        <w:t xml:space="preserve"> (sittim), czyli: drzewa akacjowe; być może Tel-el-Hammam, 16 km na wsch od Jerycha.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2024-06-01T12:03:45Z</dcterms:modified>
</cp:coreProperties>
</file>