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ich Aaronowi oraz jego synom, by w zastępstwie za synów Izraela pełnili służbę w namiocie spotkania i dokonywali przebłagania za synów Izraela, aby dzięki temu na synów Izraela nie spadł cios, gdy będą zbliżać się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Zgromadzenia i dokonywali przebłagania za nich, aby nie spadła na synów Izraela żadna kara, gdy będą zbliżać się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Lewity darem Aaronowi i synom jego z pośród synów Izraelskich, aby odprawowali służby miasto synów Izraelskich w namiocie zgromadzenia, i oczyszczali syny Izraelskie, aby nie przyszło na syny Izraelskie karanie, gdyby przystępowali synowie Izraelscy do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darowałem je Aaronowi i synom jego z pośrzodku ludu, aby mi służyli miasto Izraela w przybytku przymierza a modlili się za nie, aby nie było plagi na lud, jeśliby śmieli przystąpić do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ich Aaronowi i jego synom jako własność spośród Izraelitów, by za Izraelitów pełnili służbę w Namiocie Spotkania. Będą wyjednywać przebaczenie dla Izraelitów, by nie spotkała ich kara, w wypadku gdy sami zbliżą się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Podarowałem Lewitów Aaronowi i jego synom spośród synów izraelskich, aby pełnili za synów izraelskich służbę w Namiocie Zgromadzenia i aby dokonywali przebłagania za synów izraelskich, aby nie spotkał ich cios, gdy zbliżać się będą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spośród Izraela przekazuję ich Aaronowi i jego synom. Będą za Izraelitów pełnili służbę w Namiocie Spotkania i za Izraelitów będą dokonywali przebłagania. Dzięki temu, gdy Izraelici będą się zbliżać do miejsca świętego, nie spotka ich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lewitów Aaronowi i jego synom, aby w Namiocie Spotkania pełnili służbę zamiast Izraelitów i by dokonywali za nich zadośćuczynienia. W ten sposób nie spotka ich kara w przypadku, gdyby sami zbliżyli się do miejsca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właśnie spośród synów Izraela przydzieliłem Aaronowi i jego synom, aby pełnili służbę w imieniu synów Izraela w Namiocie Zjednoczenia. Mają dokonywać zadośćuczynienia za synów Izraela, aby tych synów Izraela nie dotknęła żadna plaga, kiedy będą się zbliżać do miejsca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Lewitów spośród synów Jisraela jako dar Aharonowi i jego synom, żeby wypełniali służbę w Namiocie Wyznaczonych Czasów dla synów Jisraela i dokonywali przebłagania za synów Jisraela. [Dlatego] synowie Jisraela [nie będą potrzebowali] zbliżać się do Świętego Miejsca i synowie Jisraela nie zostaną dotknięci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віддав Я Левітів як дар даний Ааронові і його синам з поміж ізраїльських синів, щоб чинити діла ізраїльських синів в шатрі свідчення і надолужувати за ізраїльських синів, і не буде між ізраїльськими синами нікого, хто приближається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Lewitów jako przydatnych Ahronowi i jego synom spośród synów Israela, aby w Przybytku Zboru pełnili służbę za synów Israela oraz ochraniali synów Israela tak, by synów Israela nie spotkała klęska, kiedy synowie Israela będą podchodzić do świętego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Lewitów Aaronowi i jego synom jako danych spośród synów Izraela, by pełnili służbę synów Izraela w namiocie spotkania i dokonywali przebłagania za synów Izraela, aby żadna plaga nie wystąpiła wśród synów Izraela dlatego, że synowie Izraela zbliżają się do świętego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2024-05-31T07:41:57Z</dcterms:modified>
</cp:coreProperties>
</file>