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Nasyciłeś się hańbą bardziej niż chwałą, pij i ty, i pokaż napletek!* Skieruje się ku tobie kielich z prawicy JAHWE i na twej chwale będzie łajno.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nasycisz się hańbą bardziej niż chwałą! I ty będziesz pił i obnażysz swe łono!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Kielich z prawicy JAHWE skieruje się ku tobie i na twoją chwałę spadną nieczystości!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Nasyciłeś się hańbą zamiast sławą; upij się sam i będziesz obnażony. Kielich prawicy JAHWE zwróci się przeciw tobie i sromotne wymioty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pokryją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twoją sławę.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Nasycisz się hańby dla sławy; pić będziesz i ty, a obnażony będziesz; obróci się do ciebie kielich prawicy Pańskiej, i zwrócenie sromotne przyjdzie na sławę twoję.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Napełniłeś się sromoty miasto sławy: pij też ty i uśni! Ogarnie cię kubek prawice PANskiej i wracanie sromotne nad chwałą twoją.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Nasyciłeś się hańbą, nie chwałą, upij się sam i pokaż swój napletek; bo ciebie dosięgnie kielich z prawicy Pańskiej, a wstyd pokryje całą twoją sławę.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Nasyciłeś się więcej hańbą niż chwałą, pij więc i ty i zataczaj się! Przyjdzie i do ciebie kielich z prawicy Pana, i będziesz syt hańby zamiast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Nasyciłeś się hańbą, a nie chwałą! Upij się sam i obnaż się! Kielich z prawicy JAHWE zwróci się ku tobie, a wstyd zakryje twoją sławę.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ty się nasycisz hańbą zamiast chwały; pij więc sam i pokazuj swoją nagość! Wróci do ciebie puchar z ręki JAHWE, wstyd i pogarda zniweczą twoją sławę.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Syciłeś się hańbą zamiast chwałą; pij więc i ty i zataczaj się; Do ciebie wróci czara z prawicy Jahwe i wzgarda dla twojej sławy.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Повноту безчестя замість слави пий і ти, і зрушся і затрусися. Тебе обійшла чаша господньої правиці, і зібрано безчестя на твою славу.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Nasycisz się hańbą zamiast czcią; pij i ty sam, i bądź otumaniony! Do ciebie, na twoją sromotną sławę, zwróci się kielich z prawicy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Zostaniesz nasycony niesławą zamiast chwałą. Ty także pij i bądź uważany za nieobrzezanego. Kielich z prawicy JAHWE będzie krążył i dojdzie do ciebie, a na Twej chwale będzie niesława;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 (…) napletek, </w:t>
      </w:r>
      <w:r>
        <w:rPr>
          <w:rtl/>
        </w:rPr>
        <w:t>וְהֵעָרֵל</w:t>
      </w:r>
      <w:r>
        <w:rPr>
          <w:rtl w:val="0"/>
        </w:rPr>
        <w:t xml:space="preserve"> (wehe‘arel): i zataczaj się, </w:t>
      </w:r>
      <w:r>
        <w:rPr>
          <w:rtl/>
        </w:rPr>
        <w:t>וְהֵרָעֵל</w:t>
      </w:r>
      <w:r>
        <w:rPr>
          <w:rtl w:val="0"/>
        </w:rPr>
        <w:t xml:space="preserve"> (wehera‘el) 1QpHab.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2024-06-03T17:16:16Z</dcterms:modified>
</cp:coreProperties>
</file>