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przybytku. Niech cała ziemia zamilknie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świętobliwości swojej; umilknij przed obliczem jego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w kościele swym świętym: niech milczy od oblicza jego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mieszka w swym świętym domu, niechaj zamilknie przed Nim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 swym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mieszka w swojej świętej świątyni! Niech zamilknie przed Jego obliczem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mieszka w swoim świętym mieszkaniu, niech zamilknie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mieszka w swym świętym Przybytku; niech umilknie wobec Niego ziemia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у свому святому храмі. Хай його лице почитає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przebywa w Swoim świętym Przybytku; niech przed Nim umilknie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w swojej świętej świątyni. Milcz przed nim, cała ziemio!ʼ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2024-06-03T13:50:21Z</dcterms:modified>
</cp:coreProperties>
</file>