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67"/>
        <w:gridCol w:w="57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Wyciągnie też swoją rękę* przeciwko północy i zniszczy Asyrię, Niniwę obróci w pustkowie, w kraj suchy, jak pustynię.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wyciągnie także swą rękę na północ, zniszczy On Asyrię, Niniwę obróci w pustkowie, w kraj suchy, jak pustynia.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Wyciągnie bowiem swoją rękę na północ i wytraci Asyrię; zamieni Niniwę w spustoszenie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suchy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obszar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 pustynię.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wyciągnę rękę moję na północy, i wytracę Assura, i podam Niniwę w spustoszenie i suszę, jako pustynię.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wyciągnie rękę swą na północy, a zatraci Assur; i obróci Śliczną w pustynią i w bezdrożną i jako pustynią.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wyciągnie On rękę na północ, i zniszczy Asyrię, i obróci Niniwę w pustkowie, w step suchy jak pustynia.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Wyciągnie swoją rękę przeciwko północy i zniszczy Asyrię, Niniwę obróci w pustkowie, w kraj suchy, jak pustynię.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wyciągnie On swoją rękę ku północy i zniszczy Asyrię, zamieni Niniwę w pustkowie, w suchy step pustynny.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Wyciągnie swoją rękę przeciwko północy i zniszczy Asyrię, Niniwę obróci w pustkowie, w kraj suchy, jak pustynię.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Wyciągnie swą rękę ku północy i zgotuje koniec Asyrii; Niniwę zamieni w pustkowie, w obszar suchy jak pustynia.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простягне свою руку на північ і знищить ассирійця і поставить Ніневію на безводну руїну як пустиню.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Wyciągnę Swoją rękę ku północy i zgładzę Aszur, a Ninewę zamienię w pustkowie, w ziemię spiekłą jak step.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wyciągnie rękę ku północy, i zniszczy Asyrię. Niniwę uczyni bezludnym pustkowiem, bezwodną okolicą przypominającą pustynię.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3:20&lt;/x&gt;; &lt;x&gt;50 4:34&lt;/x&gt;; &lt;x&gt;50 5:15&lt;/x&gt;; &lt;x&gt;50 7:19&lt;/x&gt;; &lt;x&gt;50 11:2&lt;/x&gt;; &lt;x&gt;50 26:8&lt;/x&gt;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2024-06-03T17:39:17Z</dcterms:modified>
</cp:coreProperties>
</file>