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— oświadcza JAHWE Zastępów, Bóg Izraela — Moab stanie się jak Sodoma, a Ammon jak Gomora! Będzie to miejsce chwastów, wydobywania soli i pustkowie — na wieki. Reszta mojego ludu złupi ich, a pozostałość narodu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żyję, mówi JAHWE zastępów, Bóg Izraela, Moab stanie się jak Sodoma, a synowie Ammona jak Gomora — miejscem pokrzyw, dołem soli i pustynią aż na wieki. Resztka mego ludu złupi ich i pozostali z mego ludu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 zastępów, Bóg Izraelski, że się Moab stanie jako Sodoma, a synowie Ammonowi jako Gomora, miejscem pokrzyw i jamą solną i pustynią aż na wieki; ostatki ludu mego rozchwycą ich, i pozostali z ludu mego osiędą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zastępów, Bóg Izraelów, że Moab jako Sodoma będzie, a synowie Ammon jako Gomora suchością ciernia i gromadami soli a pustynią aż na wieki: ostatek ludu mego rozchwycą je a ostatek narodu mego posiędą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- wyrocznia Pana Zastępów, Boga Izraela: Moab będzie jak Sodoma, a synowie Ammona jak Gomora: ziemią cierni, kopalnią soli i pustynią na wieki. Reszta ludu mego ich złupi, a ci, co pozostaną z mego narodu, przejmą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Ja - mówi Pan Zastępów, Bóg Izraela - Moab stanie się jak Sodoma, a synowie Ammonowi jak Gomora, miejscem bujnych pokrzyw i dołem solnym, i pustynią po wszystkie czasy. Resztki mojego ludu złupią ich, a pozostali z mojego narodu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na Moje życie! − wyrocznia JAHWE Zastępów, Boga Izraela − Moab stanie się jak Sodoma, a Ammonici jak Gomora, staną się miejscem dzikiej roślinności, dołem soli i pustkowiem na wieki. Reszta Mojego ludu ich ograbi, a tych, którzy pozostali z Mojego narodu, weźmie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życie! - wyrocznia JAHWE Zastępów, Boga Izraela - Moab stanie się jak Sodoma, a Ammonici jak Gomora- siedliskiem ostu i dołem soli, spustoszeniem na wieki. Złupi ich reszta mojego ludu, a pozostali z mojego narodu ich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jak prawdą jest, że żyję - mówi Jahwe Zastępów, Bóg Izraela - ziemię Moabitów spotka los Sodomy, a ziemię Ammonitów los Gomory: zamieni się w przestrzeń porosłą ostami, w obszar pokryty solą, i będzie pustynią po wieczne czasy; ocalała część mego ludu złupi ich, pozostała [przy życiu] część mego narodu zawładnie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живу Я, говорить Господь Бог Ізраїля, томущо моав буде як Содом і сини аммона як Ґоморра, і Дамаск (буде) покинений як копиця на току і знищений на віки. І ті, що осталися з мого народу, їх розірвуть, і осталі мого народу їх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żywy – mówi WIEKUISTY Zastępów, Bóg Israela – Moab stanie się jak Sedom, a synowie Ammonu jak Amora – gniazdem pokrzywy, żupą solną oraz pustkowiem na wieki. Złupi je szczątek Mego ludu, a ostatki Mego narodu wezmą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– brzmi wypowiedź JAHWE Zastępów, Boga Izraela – Moab stanie się po prostu jak Sodoma, a synowie Ammona jak Gomora, miejscem zarośniętym pokrzywami, dołem solnym i bezludnym pustkowiem aż po czas niezmierzony. Pozostawieni z mego ludu splądrują je, a ostatek mego narodu weźmie je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2024-06-03T09:32:24Z</dcterms:modified>
</cp:coreProperties>
</file>