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przejdzie* przez morze ucisku, i rozbije na morzu fale, i wysuszą wszystkie głębie Nilu. I zstąpi (na dół) pycha Asyrii, a od Egiptu odstąpi berło.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Przejdą przez morze ucisku, rozbiją morskie fale i wysuszą wszystkie głębie Nilu. Upadnie pycha Asyrii, a Egiptowi odpadnie berło.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Przejdzie przez morze ucisku, rozbije fale na morzu i wyschną wszystkie głębie rzeki. Wtedy pycha Asyrii będzie poniżona, a berło Egiptu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dla ciasności przez morze przejdzie, i rozbije na morzu wały, i wyschną wszystkie głębokości rzeki; tedy będzie zniżona pycha Assyryi, a sceptr od Egiptu odjęty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przejdzie przez morze wąskie, i rozbije na morzu wały, i zawstydzą się wszytkie głębokości rzeki, i będzie zniżona pycha Assur, a berło Egipskie odstąpi.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Przejdą przez morze ucisku, uderzą w morskie fale, a głębia Nilu wyschnie. Upokorzony będzie pyszny Aszszur, a panowanie Egiptu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przechodzili przez niebezpieczne morze, On w morzu rozbije fale, i wyschną wszystkie głębie Nilu. Upokorzona też będzie pycha Asyrii, a berło władcy Egiptu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Przejdą przez Morze Egipskie, poskromią fale morskie i wysuszą całą toń Nilu. Upadnie majestat Asyrii i zniknie berło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Przejdą przez morze ucisku, ale Ja uderzę w morskie fale i wyschną wszystkie głębie Nilu. Poniżona też będzie pycha Asyrii, a berło władcy Egiptu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Przejdą przez Morze Egipskie, (bo fale morskie poskromię), a wszystkie głębie Nilu wyschną. Pycha Asyrii zostanie zdeptana, a Egipt będzie pozbawiony berła.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пройдуть вузьким морем і побють хвилі в морі, і висушиться вся глибина рік, і буде забрана вся гордість ассирійців, і забраний буде скипетр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morzu przejdzie utrapienie, uderzy w fale morza, i wyschną wszelkie głębie rzeki; strącona będzie duma Aszuru i ustąpi berło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przejdzie przez morze, powodując udrękę; i w morzu uderzy fale, i wszystkie głębiny Nilu wyschną. I poniżona zostanie pycha Asyrii, a berło Egiptu odejdzie.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przejdą G, διελεύσονται.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2024-05-24T03:48:06Z</dcterms:modified>
</cp:coreProperties>
</file>