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przestraszy się; i Gaza – i mocno skręcać się będzie (z bólu); i Ekron, gdyż zawstydził się z powodu swej nadziei. I zginie król z Gazy, i Aszkelon nie będzie zamieszkany;*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lęk ogarnie Aszkelon, również Gazę — wić się będzie z bólu — oraz Ekron, gdyż zawiedzie się na swej nadziei. Gaza utraci swego króla, w Aszkelonie zabraknie mieszkańców,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Aszkelon i ulęknie się, podobnie Gaza — i pogrąży się w smutku; również Ekron, bo jego nadzieja zawiedzie. I zginie król z Gazy, a Aszkelon nie będzie zamieszkany.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Aszkalon, ulęknie się, także Gaza wielce żałośne będzie, i Akaron, przeto, że je zawstydziła nadzieja ich; i zginie król z Gazy, a Aszkalon nie będzie osadzone;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Ujźrzy Askalon i zlęknie się, i Gaza - a rozboleje się barzo, i Akkaron, bo się zawstydziła nadzieja jego. I zginie król z Gazy, a w Askalonie mieszkać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Aszkelon i zadrży, przerazi się wielce Gaza, a Ekron w nadziei się zawiedzie. Król z Gazy będzie usunięty, wyludni się Aszkelon.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Aszkalon ulęknie się, Gaza okropnie zadrży, również Ekron, gdyż zawiódł się w swej nadziei. Zniknie król z Gazy, Aszkalon nie ostoi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się zlęknie, Gaza bardzo się przestraszy, a także Ekron, ponieważ jego ufność okazała się złudna. Zginie król Gazy, Aszkelon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Aszkelon przestraszy się, Gaza i Ekron zadrżą, gdyż zgaśnie ich nadzieja. Zginie król Gazy i Aszkelon nie będzie zamieszkany,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Aszkalon - i ogarnie go trwoga; podobnie Gaza - i przerazi się bardzo; podobnie też Ekron, bo się zawiedzie w swoich nadziejach. Z Gazy zniknie król, Aszkalon będzie niezamieszkały,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Аскалон побачить і злякається і Ґаза буде дуже в болі, і Аккарон, томущо завстидався за свої проступки. І згине цар з Ґази, і Аскалон не буде поселений.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Aszkalon i się zatrwoży; Aza – a silnie zadrży; także Ekron – bo zawiodła jego nadzieja. Król zniknie z Azy, a Aszkalon nie będzie zaludnione.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się zlęknie, a Gaza będzie odczuwać dotkliwe bóle; również Ekron, gdyż to, w czym pokładał nadzieję, okryje się wstydem. I z Gazy zginie król, Aszkelon zaś nie będzie zamieszkany.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2024-06-01T05:49:55Z</dcterms:modified>
</cp:coreProperties>
</file>