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przy Nim rzesze ludzi. Wśród nich byli kulejący, niewidomi, niesprawni, głuchoniemi i inni cierpiący. Ci, którzy z nimi przyszli, kładli ich u Jego stóp,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ze sobą chromych, ślepych, niemych, ułomnych oraz wielu innych. Położyli ich u nóg Jezusa, a on ich uzdrowił;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wielki lud, mając z sobą chrome, ślepe, nieme, ułomne i inszych wiele, i kładli je u nóg Jezusowych, i uzdrawiał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rzesze, mając z sobą nieme, ślepe, chrome, ułomne i inszych wiele, i porzucili je u nóg jego,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 sobą chromych, ułomnych, niewidomych, niemych i wielu innych, i położyli ich u 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mnóstwo ludu, mając z sobą chromych, kalekich, ślepych, niemych oraz wielu innych i kładli ich u nóg jego, a On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Niego wielkie tłumy wraz z chromymi, ułomnymi, niewidomymi, niemymi oraz wielu innymi. Położyli ich u Jego nóg,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podeszło do Niego mnóstwo ludzi. Mieli oni ze sobą sparaliżowanych, niewidomych, kalekich, głuchoniemych oraz wielu innych. Położyli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Niego liczne tłumy, wiodące z sobą chromych, niewidomych, powykrzywianych, niemych i wielu innych podobnych. Położyli ich u Jego stóp, a On ich uzdrowił,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Ściągnęło do niego mnóstwo ludzi, wśród nich inwalidzi: kulawi, niewidomi, głuchoniemi i wielu innych. Kładziono ich przed Jezusem u jego nóg, a on przywracał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prowadzące ze sobą kulawych, ślepych, kalekich, głuchych, niemych i wielu innych. Pokładli ich u Jego stóp.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численні юрби, маючи при собі кривих, сліпих, калік, німих та багатьох інших; і клали їх до Його ніг, а Він 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przyszły do istoty jemu tłumy wieloliczne mające wspólnie z sobą samymi chromych, ślepych, zniekształconych, mających przytępione funkcje zmysłowego kontaktu i odmiennych wielolicznych; i strącili w dół ich obok-przeciw-pomijając nogi jego; i wypielęgnował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przyszły do niego wielkie tłumy, mając ze sobą chrome, ślepe, głuchonieme, ułomne i wiele innych, i kładli je u stóp Jezusa, i 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 ze sobą chromych, ślepych, ułomnych, niemych i wielu innych. Złożyli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do niego wielkie tłumy mające ze sobą kulawych, kalekich, ślepych, niemych i wielu innych, i wręcz rzucali ich u jego stóp, a on ich uleczył;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ściągnęły do Niego nieprzebrane tłumy ludzi, prowadzących ze sobą kulawych, niewidomych, głuchoniemych oraz innych niepełnosprawnych i chorych. Kładziono ich przed Jezusem,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2024-06-02T14:08:02Z</dcterms:modified>
</cp:coreProperties>
</file>