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3"/>
        <w:gridCol w:w="4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stanowczo nakazał ― uczniom, aby nikomu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powiedzieli, że On jest ―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uczniom Jego aby nikomu mówiliby że On jest Jezus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stanowczo nakazał uczniom, aby nikomu nie mówili,* że On jest Chrystusem.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przykazał uczniom, aby nikomu (nie) powiedzieli, że on jest Pomazańcem*.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uczniom Jego aby nikomu mówiliby że On jest Jezus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uczniom z całą stanowczością, aby nikomu nie mówili, że On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swoim uczniom, aby nikomu nie mówili, że on, Jezus,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przykazał uczniom swoim, aby nikomu nie powiadali, że on jest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przykazał uczniom swoim, aby nikomu nie powiadali, że on jest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surowo zabronił uczniom, aby nikomu nie mówili, że On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uczniom swoim, aby nikomu nie mówili, że On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nakazał uczniom, aby nikomu nie mówili, że On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przykazał uczniom, aby nikomu nie mówili, że On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nakazał uczniom, aby nikomu nie mówili, że On jest 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stanowczo nakazał uczniom, aby nikomu nie mówili, że on jest 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surowo nakazał uczniom, żeby nikomu nie mówili o tym, że On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заборонив [Ісус своїм] учням казати будь-кому, що Він -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wskroś zdefiniował się uczniom aby nikomu nie rzekliby że on jakościowo jest ten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swoim uczniom, aby nikomu nie mówili, że On jest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przestrzegł talmidim, aby nikomu nie mówili, że On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surowo przykazał uczniom, aby nikomu nie mówili, że on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jednak uczniom, by nikomu nie mówili, że jest Mesjaszem.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17:9&lt;/x&gt;; &lt;x&gt;490 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Pomazaniec = Chrystus = Mesjasz.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2024-06-02T15:14:25Z</dcterms:modified>
</cp:coreProperties>
</file>