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oni: Panie, prosimy, otwórz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Panie! aby były otworzone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Panie, aby otworzone były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żeby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niego: Panie, aby otworzyły się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Panie, spraw,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„Panie, otwórz nam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„Panie, aby nasze oczy się otwarły!”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 to: - Panie! Przywróć nam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Panie, niech otworzą się nasze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Господи, аби відкрилися наші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Utwierdzający panie, aby zostałyby otworzone wstecz w górę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zostały otwarte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"Panie, otwórz nasze oczy".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”Panie, niech nasze oczy się otworzą”.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chcemy odzyskać wzrok!—prosili.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2024-06-02T00:42:37Z</dcterms:modified>
</cp:coreProperties>
</file>