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kto przysięga na niebo, przysięga na tron Boży oraz 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stolicę Bożą, i na tego, który siedzi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stolicę Bożą i na tego, który na niej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przysięga na niebo, przysięga na tron Boży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niebo, przysięgacie przede wszystkim na Boga i 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небом, клянеться Божим престолом і Тим, хто сидить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ugruntował w wiadomym niebie, ugruntowuje w tronie wiadomego boga i w tym odgórnie zasiadającym jako na swoim w górze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oraz na Tego, który na nim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niebo, przysięga na Boży tron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ten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przysięga „na niebo”, przysięga na tron Boży i na Tego, który na nim zasiada.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2024-06-02T11:33:52Z</dcterms:modified>
</cp:coreProperties>
</file>