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08"/>
        <w:gridCol w:w="50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usłyszeliście, że powiedziane zostało ― starożytnym: Nie składaj fałszywej przysięgi, oddasz zaś ― Panu ― przysięgi twe,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usłyszeliście że zostało powiedziane przodkom nie będziesz fałszywie przysięgał oddasz zaś Panu przysięgi twoje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także, że powiedziano przodkom: Nie będziesz krzywoprzysięgał,* ** ale dotrzymasz Panu swoich przysiąg.***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Znów usłyszeliście, że powiedziane zostało dawnym: Nie będziesz krzywoprzysięgał, oddasz zaś Panu przysięgi twe.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usłyszeliście że zostało powiedziane przodkom nie będziesz fałszywie przysięgał oddasz zaś Panu przysięgi twoje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że przodkom powiedziano: Masz nie łamać swych przysiąg, lecz dotrzymać ich wobec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też, że powiedziano przodkom: Nie będziesz fałszywie przysięgał, ale dotrzymasz Panu swych przysiąg.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Słyszeliście zasię, iż rzeczono starym: Nie będziesz krzywo przysięgał, ale oddasz Panu przysięgi twoje;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zasię, iż powiedziano starym: Nie będziesz krzywoprzysięgał, ale oddasz Panu przysięgi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również, że powiedziano przodkom: Nie będziesz fałszywie przysięgał, lecz dotrzymasz Panu swej przysięgi.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Słyszeliście także, że powiedziano przodkom: Nie będziesz fałszywie przysięgał, ale dotrzymasz Panu przysiąg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że powiedziano ojcom: Nie dopuścisz się krzywoprzysięstwa, a to, co ślubowałeś Panu, wypełnisz.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kiedyś powiedziano: Nie przysięgaj fałszywie, ale bądź wierny przysięgom złożonym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Słyszeliście jeszcze, że powiedziano przodkom: Nie będziesz fałszywie przysięgał, oraz: Dotrzymasz Panu swoich ślubów.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Znacie przykazanie dane praojcom: Nie będziesz składał fałszywej przysięgi, lecz dotrzymasz przysięgi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także, że powiedziano praojcom: ʼNie będziesz fałszywie przysięgał, bądź wierny przysięgom danym Panuʼ.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Знову ви чули, що сказано було прадавнім: Не клянися неправдиво - виконуй (додержуй) перед Господом клятви свої.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powrót usłyszeliście, że zostało spłynięte prapoczątkowym: Nie będziesz przysięgał ponadto, będziesz oddawał zaś wiadomemu utwierdzającemu panu przysięgi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znowu, że powiedziano praojcom: Nie będziesz krzywoprzysięgał, ale oddasz Panu twoje przysięgi.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też, że naszym ojcom powiedziano: "Nie łam ślubów", i: "Dotrzymaj swych przysiąg Adonai".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”Słyszeliście jeszcze, że tym w czasach starożytnych powiedziano: ʼNie wolno ci przysięgać, a nie dotrzymać, lecz masz spłacić swe śluby Panuʼ.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również, że powiedziano przodkom: „Nie przysięgaj fałszywie, lecz dotrzymaj przysięgi danej Panu”.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będziesz łamał przysiąg; &lt;x&gt;470 6:33&lt;/x&gt;L.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19:12&lt;/x&gt;; &lt;x&gt;40 30:3&lt;/x&gt;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23:22&lt;/x&gt;; &lt;x&gt;250 5:4-5&lt;/x&gt;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2024-06-02T14:43:04Z</dcterms:modified>
</cp:coreProperties>
</file>