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 kolei spośród Jego uczniów poprosił: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do niego: Panie, pozwól mi najpierw pójść i pogrzebać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Panie! dopuść mi pierwej odejść i pogrześć ojca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Panie, dopuść mi pierwej odejść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spośród uczniów rzekł do Niego: Panie, pozwól mi najpierw pójść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rzekł do niego: Panie, pozwól mi wpierw odejść i pogrzebać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spośród uczniów odezwał się: Panie, pozwól mi najpierw odejść i pochować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Jego uczeń powiedział: „Panie, pozwól mi najpierw pójść pogrzebać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Jego uczeń odezwał się do Niego: „Panie, pozwól mi najpierw pójść, by pogrzebać mojego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spośród jego uczniów powiedział: - Panie! Pozwól, że najpierw zajmę się pogrzebem mojego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inny, jeden z Jego uczniów, powiedział: -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з Його учнів сказав Йому: Господи, дозволь мені перше відійти й поховати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Odmienny zaś z uczniów rzekł mu: Utwierdzający panie, nawróć w możliwość mi wpierw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 z jego uczniów mu powiedział: Panie, pozwól mi wpierw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spośród talmidim powiedział Mu: "Panie, pozwól mi najpierw pójść i pogrzebać mego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inny spośród uczniów rzekł do niego: ”Panie, pozwól mi najpierw odejść i pogrzebać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z uczniów powiedział: —Panie, pozwól mi tylko pójść i pochować zmarłego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2024-06-03T11:44:23Z</dcterms:modified>
</cp:coreProperties>
</file>