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zdziwił się, że przed posiłkiem nie zanurzył najpierw (rąk).*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 zobaczywszy zdziwił się, że nie najpierw został polany przed obiadem.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Faryzeusza zdziwiło jednak, że wbrew zwyczajowi Jezus przed posiłkiem nie zanurzył w wodzie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widząc to, dziwił się, że nie umył się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Faryzeusz, dziwował się, że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począł, sam w sobie myśląc, mówić, czemu by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faryzeusz, widząc to, wyraził zdziwienie, że nie obmył wpierw rąk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faryzeusz 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patrzył i dziwił się, że nie dokonał obmycia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widząc to, zdziwił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ten faryzeusz i wyraził zdziwienie, że przed obiadem nie dokonał najpierw obmycia.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 zdziwił się, że Jezus nie dopełnił rytualnego obmycia przed posiłkiem.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faryzeusz zdziwił się, że (Jezus) nie umył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Фарисей же, побачивши, здивувався, що перед обідом він не обмився.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farisaios ujrzawszy zdziwił się że nie wpierw poddał się zanurzeniu naprzód śniadania.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to widząc zdziwił się, że najpierw nie został obmyty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parusz zaś ów zdziwił się, że nie rozpoczął On od n'tilat jadaim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faryzeusz był zaskoczony, widząc, że on się najpierw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zdziwił się, że przed posiłkiem nie dokonał obrzędu obmycia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rąk brak w tekście; w geście rytualnego oczyszczenia zanurzano ręce przed posiłkiem, a nawet między daniami. W Galilei za niedopełnienie tego rytuału krytykowani byli uczniowie (&lt;x&gt;470 15:1-20&lt;/x&gt;; &lt;x&gt;480 7:1-23&lt;/x&gt;).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&lt;x&gt;480 7:2-5&lt;/x&gt;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2024-05-31T14:00:50Z</dcterms:modified>
</cp:coreProperties>
</file>