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1"/>
        <w:gridCol w:w="57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Podszedłszy zaś niektórzy z saduceuszów którzy sprzeciwiają się powstanie nie być zapytali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Podeszli też do Niego jacyś saduceusze,* którzy utrzymują, że nie ma zmartwychwstania,** i zadali Mu pytanie: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Podszedłszy zaś jacyś (z) saduceuszów, (przeciw) mówiący że (zmartwych)powstania nie (ma), zapytali 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Podszedłszy zaś niektórzy (z) saduceuszów którzy sprzeciwiają się powstanie nie być zapytali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podeszli do Jezusa jacyś saduceusze. Utrzymują oni, że nie ma zmartwychwstania, stąd zadali Mu takie pytanie: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przyszli niektórzy z saduceuszy, którzy twierdzą, że nie ma zmartwychwstania, i pytali 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niektórzy z Saduceuszów, (którzy przeczą i mówią, iż nie masz zmartwychwstania), pytali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przystąpili niektórzy z Saduceuszów, którzy mówią, że nie masz zmartwychwstania. I spytali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podeszło do Niego kilku saduceuszów, którzy twierdzą, że nie ma zmartwychwstania, i zagadnęli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przystąpili do niego niektórzy saduceusze, zaprzeczający zmartwychwstaniu, i zadali mu pytanie,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do Niego niektórzy saduceusze, którzy utrzymują, że nie ma zmartwychwstania, i zapytali 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przyszli niektórzy z saduceuszów, którzy twierdzą, że nie ma zmartwychwstania, i zapytali 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Podeszli też jacyś spośród saduceuszy, którzy zaprzeczają zmartwychwstaniu, i postawili Mu takie pytanie: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Przyszli do niego także saduceusze, to ci, którzy odrzucają wiarę w zmartwychwstanie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niektórzy spośród saduceuszów, zaprzeczających zmartwychwstaniu: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Підійшли деякі з садукеїв, - що твердять, ніби воскресіння немає, - та й запитали його,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Przyszedłszy do istoty zaś jacyś z saddukaiosów, ci powiadający wstanie w górę nie możliwym być, nadto wezwali do uwyraźnienia się 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jacyś z saduceuszów, gdy podeszli, przecząc, że nie ma wskrzeszenia, zapytali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Przyszło do Jeszui kilku c'ddukim, którzy twierdzą, że nie ma zmartwychwstania,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niektórzy z saduceuszy, powiadających, że nie ma zmartwychwstania, podeszli i zapytali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przyszli do Jezusa saduceusze—przedstawiciele ugrupowania nauczającego, że nie będzie zmartwychwstania: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3:7&lt;/x&gt;; &lt;x&gt;470 16:1&lt;/x&gt;; &lt;x&gt;470 22:34&lt;/x&gt;; &lt;x&gt;510 4:1&lt;/x&gt;; &lt;x&gt;510 5:17&lt;/x&gt;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4:1-2&lt;/x&gt;; &lt;x&gt;510 23:8&lt;/x&gt;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2024-05-31T22:04:58Z</dcterms:modified>
</cp:coreProperties>
</file>