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przestawali wołać: Na krzyż z Nim! Na krzyż!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przecię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 głośno tymi słowy: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krzyczeli: „Ukrzyżuj! 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odkrzyknęli takimi słowami: „Ukrzyżuj, 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ciągle krzyczeli: - Ukrzyżuj!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- Ukrzyżuj Go, ukrzyżuj!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кажучи: Розіпни, розіпни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nakładali głos na to powiadając: Zaopatrz w umarły stawiony drewniany pal, zaopatrz w 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wrzeszczeli: "Zabić go na palu! 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wrzeszczeć, mówiąc: ”Na pal! 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nalegali, wołając: —Ukrzyżuj, ukrzyżuj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2024-06-03T21:18:17Z</dcterms:modified>
</cp:coreProperties>
</file>