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8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Jessego Obeda Booza Salmona Naassona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Jessego,* Obeda,** Booza,*** Sali,**** Naassona,*****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Jessego Jobeda Booza Sali Naassona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Jessego Obeda Booza Salmona Naassona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Jessaja, Obeda, Boaza, Sali, Naassona,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Jessego,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Obeda,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Booza,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Salmona,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Naassona;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Jessego, syna Obedowego, syna Boozowego, syna Salmonowego, syna Nasonowego,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Jessy, który był Obed, który był Booz, który był Salmon, który był Naasson,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Jessego, syna Jobeda, syna Booza, syna Sali, syna Naassona,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Jessego, syna Obeda, syna Booza, syna Sali, syna Naasona,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Jessego, Jobeda, Booza, Sali, Naassona,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Jessego, syna Jobeda, syna Booza, syna Sali, syna Naassona,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Jessego, syna Jobeda, syna Booza, syna Sali, syna Naassona,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Issai, Obed, Boaz, Szelach, Nachszon,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Jeseja, syna Jobeda, syna Booza, syna Sali, syna Naassona,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Єсея, сина Овида, сина Вооза, сина Сали, сина Наассона,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Iessaiego tego Iobeda tego Boosa tego Salacha tego Naassona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essego, Obeda, Booza, Salmona, Naasona,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Jiszaja, z Oweda, z Bo'aza, z Salmona, z Nachszona,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Jessego, syna Obeda, syna Boaza, syna Salmona, syna Nachszona,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Jesse, Jobed, Booz, Sala, Naasson,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Ἰεσσαί, także: Ἱεσσαί, </w:t>
      </w:r>
      <w:r>
        <w:rPr>
          <w:rtl/>
        </w:rPr>
        <w:t>יִׁשַי</w:t>
      </w:r>
      <w:r>
        <w:rPr>
          <w:rtl w:val="0"/>
        </w:rPr>
        <w:t xml:space="preserve"> , Jesse.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Ἰωβήδ, także: Ἰωβήλ, Ὀβήδ, Ὠβήδ, Ὠβήλ; Obed.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Βοόζ, także: Βόες, Βάλλς, Βόαζ, Βοές, Βόοζ, Βοόζ, Βόος, Βοός; Boaz.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Σαλά, także: Σαλμάν, Sala.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Ναασσών; Naasson.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2024-06-02T17:52:04Z</dcterms:modified>
</cp:coreProperties>
</file>