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wyśmiewać,* wiedząc,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drwić z Niego, gdyż na własne oczy widzieli,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niego,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niego, wiedząc, iż była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niego, wiedząc, iż była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Go,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się z niego śmiać, bo byli pewni,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Niego, bo widzieli,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Глузували з нього, бо знали, що вона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śmiali się w dół z niego, wiedząc od przeszłości że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wyśmiewali go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śmiać, gdyż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Go, gdyż wszyscy wiedzieli, że dziewczynka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drwić,  kpić  z  Niego,  śmiać  Mu  się prosto w oczy.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2024-06-02T18:29:31Z</dcterms:modified>
</cp:coreProperties>
</file>