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o sprawiedliwość zabiegaj, po to, byś żył i utrzymał w posiadaniu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tylko o sprawiedliwość zabiegaj, po to, byś zachował życie i utrzymał w posiadaniu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całkowicie za sprawiedliwością, abyś żył i posiadł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Sprawiedliwości, sprawiedliwości naśladować będziesz, abyś żył, i posiadł ziemię, którą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Sprawiedliwie, co jest sprawiedliwego, konać będziesz: abyś żył i posiadł ziemię, którąć da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 wyłącznie do sprawiedliwości, byś żył i posiadł ziemię,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li tylko o sprawiedliwość będziesz zabiegał, abyś zachował życie i utrzymał w posiadaniu ziemię, którą ci da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dąż do sprawiedliwości, abyś zachował życie i posiadł ziemię,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kierować jedynie sprawiedliwością, abyś żył i miał na własność ziemię,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kierować samą tylko sprawiedliwością, abyś żył i wszedł w posiadanie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 się sprawiedliwości, [szukając] sprawiedliwości [w sądach wysokiego szczebla, a z powodu tej zasługi] będziesz żył i posiadał ziemię,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справедливе чекатимеш, щоб ви жили, і, ввійшовши, унаслідили землю,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sprawiedliwością podążaj za sprawiedliwością, abyś żył i posiadał ziemię, którą ci oddaje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 – o sprawiedliwość masz zabiegać, żebyś pozostał przy życiu i wziął w posiadanie ziemię, którą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2024-05-31T12:33:41Z</dcterms:modified>
</cp:coreProperties>
</file>