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odbędzie się zgromadzenie* dla JAHWE, twojego Boga. Nie będziesz wykonywał (żadnej)**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przaśników, będziesz je spożywał przez sześć dni, a siódmego dnia zwołasz zgromadzenie na cześć JAHWE, twojego Boga. Nie będziesz wówczas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będziesz jadł przaśniki,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dla JAHWE, twego Boga.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ale w dzień siódmy święto uroczyste będzie Pana, Boga twego; nie będziesz czynił weń żadnej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przaśniki, a w dzień siódmy, iż jest zebranie JAHWE Boga twego, roboty czynić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chleb przaśny, a siódmego dnia będzie uroczyste zgromadzenie ku czci Pana, Boga twego: żadnej pracy nie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święte zgromadzenie na cześć Pana, Boga twego.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uroczyste zgromadzenie ku czci JAHWE, twego Boga.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chleby przaśne, a siódmego dnia odbędzie się uroczyste zgromadzenie na cześć JAHWE, twojego Boga. Nie będziesz wtedy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spożywał przaśniki, a dnia siódmego odbędzie się uroczyste zgromadzenie na cześć Jahwe, twego Boga. Nie będziesz [wtedy]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[kolejnych] sześć dni będziesz jadł mace, a siódmy dzień [będzie świętem], czasem ograniczenia, [poświęconym] Bogu, twojemu Bogu. Żadnych zakazanych czynności nie będziesz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їстимеш прісне, і сьомого дня вихід, празник Господеві Богові твому. Не чинитимеш у ньому ніякого діла опріч того, що чинитиметься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jadał przaśniki, a siódmego dnia będzie uroczyste zebranie z uwagi na WIEKUISTEGO; nie zajmuj się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jeść przaśniki; a dnia siódmego będzie uroczyste zgromadzenie dla JAHWE, twego Boga. Nie wolno ci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</w:t>
      </w:r>
      <w:r>
        <w:rPr>
          <w:rtl/>
        </w:rPr>
        <w:t>עֲצֶרֶת</w:t>
      </w:r>
      <w:r>
        <w:rPr>
          <w:rtl w:val="0"/>
        </w:rPr>
        <w:t xml:space="preserve"> : wg PS: święto, </w:t>
      </w:r>
      <w:r>
        <w:rPr>
          <w:rtl/>
        </w:rPr>
        <w:t>חג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2024-05-28T14:26:49Z</dcterms:modified>
</cp:coreProperties>
</file>