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1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poślą starsi jego miasta i wezmą go stamtąd, oddadzą go w rękę mściciela krwi – i (zabójca) umrze.*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starsi jego miasta poślą, ściągną go stamtąd, oddadzą go w ręce mściciela krwi — i morderca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starsi tego miasta poślą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sprowadzą go stamtąd, i wydadzą go w ręce mściciela krwi, aby poniósł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poślą starsi miasta onego, i porwą go stamtąd, i wydadzą go w ręce powinnemu zabitego, i 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poślą starszy miasta onego i porwą go z miejsca ucieczki, i wydadzą go w rękę bliskiemu, którego krew jest wylana, i 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tego miasta poślą po niego, zabiorą go stamtąd i oddadzą w ręce mściciela krwi, 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wtedy starsi jego miasta poślą i sprowadzą go stamtąd, i oddadzą w ręce mściciela krwi, i 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wtedy starszyzna tego miasta pośle po niego, zabiorą go stamtąd i oddadzą w ręce mściciela krwi, i 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tego miasta każą go tam pojmać i wydadzą w ręce mściciela krwi, aby poniósł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starszyzna tego miasta każe go tam pochwycić i wyda go w ręce mściciela krwi; i 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starszyzna jego miasta wyśle [strażników prawa] i zabiorą go stamtąd, i przekażą go mścicielowi krwi, i 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пішлють старшини його міста і заберуть його звідти і видадуть його в руки кревному крови, і він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jego miasta poślą, zabiorą go stamtąd i wydadzą go w ręce mściciela krwi, aby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starsi z jego miasta, posławszy, zabiorą go stamtąd i wydadzą go w rękę mściciela krwi, i będzie musiał umrzeć.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zostanie uśmiercony, </w:t>
      </w:r>
      <w:r>
        <w:rPr>
          <w:rtl/>
        </w:rPr>
        <w:t>והומת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2024-06-02T02:21:32Z</dcterms:modified>
</cp:coreProperties>
</file>