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Pan do mnie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mnie co następuje: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mi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2024-05-29T13:50:45Z</dcterms:modified>
</cp:coreProperties>
</file>