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Spójrz* (w dół) z Twojej świętej siedziby,** z niebios, i pobłogosław twój lud, Izraela, i tę ziemię, którą nam dałeś, jak przysiągłeś naszym ojcom, ziemię opływającą w mleko i miód.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więc teraz z Twojej świętej siedziby, z nieba, i pobłogosław twój lud, Izraela. Pobłogosław też tę ziemię, którą nam dałeś, jak przysiągłeś naszym ojcom, ziemię opływającą w mleko i 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ze swego świętego przybytku z nieba, i błogosław swemu ludowi Izraela oraz ziemi, którą nam dałeś, tak jak poprzysiągłeś naszym ojcom, ziemi mlekiem i miodem płynącej.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Spojrzyjże z mieszkania świętego twojego z nieba, a błogosław ludowi twemu Izraelskiemu i ziemi, którąś nam dał, jakoś przysiągł ojcom naszym, ziemi opływającej mlekiem i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Wejźrzyj z świątnice twojej i z wysokiego niebios mieszkania, a błogosław ludowi twemu Izraelskiemu i ziemi, którąś nam dał, jakoś przysiągł ojcom naszym - ziemi mlekiem i miodem płynącej.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swego świętego mieszkania, z niebios, spojrzyj i pobłogosław Izraela, lud swój, podobnie jak i ziemię, którą nam dałeś, jak poprzysiągłeś naszym przodkom - kraj opływający w mleko i 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tedy ze swego świętego przybytku, z nieba, i pobłogosław twój lud, Izraela, i tę ziemię, którą nam dałeś, jak przysiągłeś naszym ojcom, ziemię opływającą w mleko i 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w dół ze swego świętego mieszkania, z niebios, i pobłogosław Twój lud, Izraela i ziemię, którą nam dałeś, jak przysiągłeś naszym ojcom, ziemię mlekiem i miodem płynącą.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z nieba, z twojej świętej siedziby, i pobłogosław twój lud, Izraela, oraz ziemię opływającą w mleko i miód, którą nam dałeś, tak jak przysiągłeś naszym ojcom».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 łaskawie z nieba, ze swego świętego mieszkania, i pobłogosław swemu ludowi izraelskiemu i tej ziemi, którą nam dałeś - jak to poprzysiągłeś naszym ojcom - ziemi mlekiem i miodem płynącej”.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[Wypełniliśmy nasz obowiązek, a teraz Ty uczyń, co nam obiecałeś], spójrz z Twojego Świętego Miejsca, z nieba, i pobłogosław Twój lud, Jisraela, i ziemię, którą dałeś nam, tak [jak] przysiągłeś naszym praojcom, [że dasz nam] ziemię opływającą mlekiem i miodem.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Поглянь з неба з святого дому твого і поблагослови твій нарід Ізраїль і землю, яку Ти їм дав, так як ти поклявся нашим батькам дати нам землю, що пливе молоком і медом.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Spojrzyj z Twojego świętego Przybytku, z niebios i pobłogosław Twój lud – Israel, oraz ziemię opływającą mlekiem i miodem, którą nam oddałeś, jak zaprzysięgłeś naszym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spojrzeć w dół ze swego świętego mieszkania, z niebios, i pobłogosław swój lud, Izraela, oraz ziemię, którą nam dałeś, jak to przysiągłeś naszym praojcom, ziemię mlekiem i miodem płynącą.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 </w:t>
      </w:r>
      <w:r>
        <w:rPr>
          <w:rtl/>
        </w:rPr>
        <w:t>הׁשקף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8:27-30&lt;/x&gt;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2024-06-02T10:22:56Z</dcterms:modified>
</cp:coreProperties>
</file>