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położyłem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położył przed oczy twoje dziś żywot i dobre, także śmierć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Uważ, żeciem dziś położył przed oczy twoje żywot i dobre, a z drugiej strony, śmierć i 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kładę przed tobą życie i dobro,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Oto kładę dzisiaj przed tobą życie i powodzenie, oraz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daję ci dzisiaj [wybór]: życie i dobro albo śmierć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дав сьогодні перед твоїм лицем життя і смерть,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Dzisiaj składam przed tobą życie i dobro –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dzisiaj kładę przed tobą życie i dobro oraz śmierć i 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2024-06-02T04:42:01Z</dcterms:modified>
</cp:coreProperties>
</file>