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chcecie odpłacić JAHWE, ludu głupi i niemądry? Czy to nie twój Ojciec? Nabył cię! On cię stworzył i utwierdził!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odpłacasz JAHWE, ludu głupi i niemądry? Czy nie jest on twoim ojcem, który cię nabył dla siebie? Czy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to oddawacie Panu, ludu głupi i szalony? izali nie on jest ojcem twoim, który cię sobie nabył? on cię uczynił, i stworzył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oddawasz JAHWE, ludu głupi a szalony: azaż nie on jest Ojcem twoim, który cię posiadł, i uczynił, i stworzył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odpłacać chcesz Panu, ludu głupi, niemądry? Czy nie On twym Ojcem, twym Stwórcą? Wszak On cię uczynił,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Panu tak odpłacicie, Ludu głupi i niemądry? Czyż nie jest On ojcem twoim, stwórcą twoim, Czy nie On cię stworzył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odwdzięczacie się JAHWE, ludu głupi i niemądry? Czyż nie jest On twoim Ojcem i Stwórcą? On cię stworzył i 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chcesz się odpłacić Panu, ludu głupi i nierozumny? Czyż to nie On jest twoim ojcem, który cię stworzył i umocnił?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odpłacacie się Jahwe, ludu głupi, bezrozumny? Czyż nie jest On twym Ojcem, twoim Stworzycielem, który cię uczynił i dał ci trwanie?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Pytajcie w modlitwie - czy tak macie odpłacić Bogu? Lud, który otrzymał Torę, a nie stał się mądry! Czy nie jest On waszym Ojcem, skoro nazywa was Swoją własnością? Uczynił was [wyjątkowym narodem] i wyznaczył wam cel.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віддаєте ви Господеві, дурний і не мудрий нарід? Чи не сам Він - твій Батько придбав тебе і зробив тебе і створив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tak się wywdzięczacie WIEKUISTEMU, ludu nikczemny i bezrozumny? Czyż nie On jest twoim Ojcem, twoim Stwórcą,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JAHWE tak czynicie, ludu głupi i niemądry? Czyż on nie jest twoim Ojcem, który cię utworzył, który cię uczynił i utwierdził?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2024-06-02T15:25:44Z</dcterms:modified>
</cp:coreProperties>
</file>