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3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Tabera* ** i w Massa,*** **** i w Kibrot-Hataawa***** ****** pobudzaliście JAHWE do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Pobudzaliście JAHWE do gniewu także w Tabera,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w Massa,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w Kibrot-Hataawa!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Tabera, w Massa i w Kibrot-Hattaawa pobudziliście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Tabera i w Massa, w Kibrot Hataawa pobudziliście do gniewu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pożarze też i w kuszeniu i u Grobów Pożądania drażniliście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Tabeera, Massa i Kibrot-Hattaawa jeszcze drażniliście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Tabera, w Massa i w Kibrot-Hattaawa pobudzaliście Pana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Tabeera, w Massa, w Kibrot-Hattaawa pobudzaliście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Tabeera, Massa i Kibrot-Hattaawa pobudzaliście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Tabera, Massa i Kibrot ha-Taawa pobudziliście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[Lecz wy] rozgniewaliście Boga [ponownie] przy Tawera [„Pożar"], Masa [„Próba"] i Kiwrot Hataawa [„Groby pożądania"].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Спаленні і в Спокушуванні і в Гробівницях жадоби ви розгнівали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Thabera, i w Massa, i w Kibroth–Hataawa rozdrażniliście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w Tabera i w Massą, i w Kibrot-Hattaawa pobudzaliście JAHWE do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Tabera, ּ</w:t>
      </w:r>
      <w:r>
        <w:rPr>
          <w:rtl/>
        </w:rPr>
        <w:t>תַבְעֵרָה</w:t>
      </w:r>
      <w:r>
        <w:rPr>
          <w:rtl w:val="0"/>
        </w:rPr>
        <w:t xml:space="preserve"> (tawe‘ra h), czyli: żar.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Massa, </w:t>
      </w:r>
      <w:r>
        <w:rPr>
          <w:rtl/>
        </w:rPr>
        <w:t>מַּסָה</w:t>
      </w:r>
      <w:r>
        <w:rPr>
          <w:rtl w:val="0"/>
        </w:rPr>
        <w:t xml:space="preserve"> (massa h), czyli: rozpacz.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17:7&lt;/x&gt;; &lt;x&gt;50 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Kibrot-Hataawa, </w:t>
      </w:r>
      <w:r>
        <w:rPr>
          <w:rtl/>
        </w:rPr>
        <w:t>הַּתַאֲוָה קִבְרֹות</w:t>
      </w:r>
      <w:r>
        <w:rPr>
          <w:rtl w:val="0"/>
        </w:rPr>
        <w:t xml:space="preserve"> (qiwrot-hatta’awa h), czyli: groby pożądania.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11:31-35&lt;/x&gt;; &lt;x&gt;40 33:16-17&lt;/x&gt;; &lt;x&gt;20 34:1-10&lt;/x&gt;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2024-06-03T13:43:10Z</dcterms:modified>
</cp:coreProperties>
</file>